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«Управляющая компания жилищного хозяйства» (ИНН </w:t>
      </w:r>
      <w:r>
        <w:rPr>
          <w:rStyle w:val="cat-User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</w:t>
      </w:r>
      <w:r>
        <w:rPr>
          <w:rFonts w:ascii="Times New Roman" w:eastAsia="Times New Roman" w:hAnsi="Times New Roman" w:cs="Times New Roman"/>
          <w:sz w:val="26"/>
          <w:szCs w:val="26"/>
        </w:rPr>
        <w:t>Заярной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(Петруниной) </w:t>
      </w:r>
      <w:r>
        <w:rPr>
          <w:rStyle w:val="cat-UserDefinedgrp-2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за жилищно-коммунальные услуги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(уточненные)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«Управляющая компания жилищного хозяйства» к </w:t>
      </w:r>
      <w:r>
        <w:rPr>
          <w:rFonts w:ascii="Times New Roman" w:eastAsia="Times New Roman" w:hAnsi="Times New Roman" w:cs="Times New Roman"/>
          <w:sz w:val="26"/>
          <w:szCs w:val="26"/>
        </w:rPr>
        <w:t>Заярной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(Петруниной) </w:t>
      </w:r>
      <w:r>
        <w:rPr>
          <w:rStyle w:val="cat-UserDefinedgrp-2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за жилищно-коммунальные услуги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Заярной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«Управляющая компания жилищного хозяйства»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оплате за жилищно-коммунальные услуги пропорционально </w:t>
      </w:r>
      <w:r>
        <w:rPr>
          <w:rFonts w:ascii="Times New Roman" w:eastAsia="Times New Roman" w:hAnsi="Times New Roman" w:cs="Times New Roman"/>
          <w:sz w:val="26"/>
          <w:szCs w:val="26"/>
        </w:rPr>
        <w:t>доле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праве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1/3, предоставленные по адресу: г. Мелеуз, ул. </w:t>
      </w:r>
      <w:r>
        <w:rPr>
          <w:rStyle w:val="cat-UserDefinedgrp-2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Style w:val="cat-UserDefinedgrp-2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кв. </w:t>
      </w:r>
      <w:r>
        <w:rPr>
          <w:rStyle w:val="cat-UserDefinedgrp-2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 период с 01.07.2021 по 31.10.2022 в размере </w:t>
      </w:r>
      <w:r>
        <w:rPr>
          <w:rStyle w:val="cat-UserDefinedgrp-2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Style w:val="cat-UserDefinedgrp-2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>; судебные расходы 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31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1rplc-39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04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2rplc-41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6">
    <w:name w:val="cat-UserDefined grp-19 rplc-6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1rplc-17">
    <w:name w:val="cat-UserDefined grp-21 rplc-17"/>
    <w:basedOn w:val="DefaultParagraphFont"/>
  </w:style>
  <w:style w:type="character" w:customStyle="1" w:styleId="cat-UserDefinedgrp-23rplc-19">
    <w:name w:val="cat-UserDefined grp-23 rplc-19"/>
    <w:basedOn w:val="DefaultParagraphFont"/>
  </w:style>
  <w:style w:type="character" w:customStyle="1" w:styleId="cat-UserDefinedgrp-24rplc-21">
    <w:name w:val="cat-UserDefined grp-24 rplc-21"/>
    <w:basedOn w:val="DefaultParagraphFont"/>
  </w:style>
  <w:style w:type="character" w:customStyle="1" w:styleId="cat-UserDefinedgrp-25rplc-24">
    <w:name w:val="cat-UserDefined grp-25 rplc-24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8rplc-29">
    <w:name w:val="cat-UserDefined grp-28 rplc-29"/>
    <w:basedOn w:val="DefaultParagraphFont"/>
  </w:style>
  <w:style w:type="character" w:customStyle="1" w:styleId="cat-UserDefinedgrp-29rplc-31">
    <w:name w:val="cat-UserDefined grp-29 rplc-31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1rplc-37">
    <w:name w:val="cat-UserDefined grp-31 rplc-37"/>
    <w:basedOn w:val="DefaultParagraphFont"/>
  </w:style>
  <w:style w:type="character" w:customStyle="1" w:styleId="cat-UserDefinedgrp-31rplc-39">
    <w:name w:val="cat-UserDefined grp-31 rplc-39"/>
    <w:basedOn w:val="DefaultParagraphFont"/>
  </w:style>
  <w:style w:type="character" w:customStyle="1" w:styleId="cat-UserDefinedgrp-32rplc-41">
    <w:name w:val="cat-UserDefined grp-32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